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a* Pan da ci właściwe zrozumienie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Myśl, co mówię: da bowiem ci Pan zrozumienie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niech Pan ci da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Rozumiej, co mówię, a Pan niech ci da we wszystkiem wyrozumienie.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Rozumiej, co mówię, bo da tobie Pan we wszytkim wyrozumienie.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albowiem Pan da ci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mówię. Pan bowiem sprawi, że zrozumiesz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 o tym, co tu mówię, bo Pan da ci zrozumienie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zrozumieć, co ci mówię, a Pan da ci pojąć sens tego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 nad tym, co mówię. A Pan ci pozwoli wszystko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 те, що кажу: [хай] Господь дасть тобі зрозуміння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o tym, co mówię; gdyż Pan da ci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 o tym, co mówię, bo Pan uzdolni cię do zrozumienia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myśl o tym, co mówię: Pan rzeczywiście da ci rozeznanie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przemyśl te słowa, a Pan pomoże ci wszystko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bowiem, γάρ, tj. Pan da ci bowiem.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dobry wgląd we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2024-05-01T15:32:42Z</dcterms:modified>
</cp:coreProperties>
</file>