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i cierpieniami, które mnie spotkały w Antiochii, Ikonium oraz w Listrze. Jakież to prześladowania przeszedłem! Pan jednak wyzwolił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Prześladowania, cierpienia, które mnie spotkały w Antiochii, w Ikonium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Listrze — prześladowania, które zniosłem, a ze wszystkich wyrwał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Prześladowania, ucierpienia, które mię spotkały w Antyjochii, w Ikonii i w Listrze, jakiem prześladowania podejmował; a ze wszystkich wyrwał mię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przeszladowania, ucisków, jakie mię potkały w Antiochijej, w Ikonijej i w Listrach, jakiem przeszladowania podejmował: a ze wszytkich mię Pan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w Ikonium, w Listrze. Jakież to prześladowania zniosłem - a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moimi prześladowaniami, cierpieniami, które mnie spotkały w Antiochii, w Ikonium, w Listrze. Jakież to prześladowania zniosłem, a z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prześladowań, cierpień, jakie mnie spotkały w Antiochii, Ikonium i Listrze. Jakież to prześladowania znosiłem, ale ze wszystkich ocalił mnie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prześladowaniach i cierpieniach, jakie spotkały mnie w Antiochii, w Ikonium i w Listrze. Ileż to zniosłem prześladowań, a ze wszystkich Pan mnie wybawił!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prześladowaniami, za cierpieniami, jakie mnie spotkały w Antiochii, w Ikonium, w Listrze. Jakież prześladowania zniosłem, a z wszystkich wyrwał mnie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znoszeniu prześladowań i cierpień, jakich doznałem w Antiochii, Ikonium i Listrze. Jakież tam prześladowania znosiłem, a jednak z tego wszystkiego Pan mnie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które spotkały mnie w Antiochii, w Ikonium i w Lystrze. Wielkie zniosłem prześladowania! I ze wszystkich wyrwał mnie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переслідуваннями, стражданнями, які мене спіткали в Антіохії, в Іконії, в Лістрах. Цих переслідувань зазнав я, та Господь від усіх мене визволив.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prześladowaniami i cierpieniami, co mi się wydarzyły w Antiochii, w Ikonium oraz w Listrze; które to prześladowania wytrzymałem i ze wszystkich mnie Pan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 prześladowaniami i cierpieniami, jakie mnie spotkały w Antiochii, Ikonium i Listrze. Jakież prześladowania ja zniosłem! Lecz Pan wybawił mnie z 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prześladowaniami, moimi cierpieniami, za tym, co mnie spotkało w Antiochii, w Ikonium, w Listrze, za takimi prześladowaniami, jakie zniosłem; a jednak z nich wszystkich Pan mnie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moich prześladowań i cierpień, jakich doznałem w Antiochii, Ikonium i Listrze. Często bowiem spotykały mnie różne prześladowania, za każdym razem jednak Pan przychodził mi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2024-04-28T22:55:55Z</dcterms:modified>
</cp:coreProperties>
</file>