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5"/>
        <w:gridCol w:w="4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zaś ludzie i zwodziciele będą posuwać się naprzód do ― gorszego, błądzący i dający się wprowadzać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zaś ludzie i oszuści będą posuwać się naprzód do gorszego zwodząc i dając się wprowadzić w błąd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 źli i oszuści coraz bardziej brnąć będą w zło, zwodząc i ulegając zwiedzeniu.*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niegodziwi zaś ludzie i oszuści posuną się naprzód do gorszego, łudząc i dając się łudzić.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zaś ludzie i oszuści będą posuwać się naprzód do gorszego zwodząc i dając się wprowadzić w błąd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ludzie źli i oszuści będą coraz bardziej brnąć w zło. Sami błądząc, również innych będą wprowadzać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ludzie źli i zwodziciele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coraz bardziej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brnąć w zło, błądząc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wprowadzając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źli ludzie i zwodziciele postąpią w gorsze, jako zwodzący tak i zwiedzeni.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źli ludzie i zwodnicy pomnożą się w gorsze, błądząc i w błąd wwodząc.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ludzie źli i zwodziciele będą się dalej posuwać ku temu, co gorsze, błądząc i [innych] w błąd wprowadzając.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 źli i oszuści coraz bardziej brnąć będą w zło, błądząc sami i drugich w błąd wprowadzając.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ludzie zaś i oszuści będą się dalej posuwać ku temu, co złe, błądząc i innych w błąd wprowadzając.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niegodziwi i oszuści będą coraz bardziej pogrążać się w złu, sami błądząc i innych wprowadzając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Zepsuci ludzie i zwodziciele, siebie i innych prowadząc na manowce, posuwać się będą do coraz większego 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źli ludzie i oszuści będą brnąć coraz dalej w tym, co złe, wprowadzając w błąd innych i samych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źli ludzie, zwodziciele, sami błądząc i drugich w błąd wprowadzając, pogrążać się będą w zło coraz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лихі люди й дурисвіти матимуть успіх у злому, обдурюючи й самі будучи обдуреними.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ludzie niegodziwi i czarownicy posuną się naprzód, do jeszcze gorszego, zwodząc oraz będąc zwiedzeni.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tymczasem ludzie źli i oszuści będą się stawali jeszcze gorsi, zwodząc innych i sami dając się zwieść.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ludzie niegodziwi i oszuści będą się posuwać od złego ku gorszemu, wprowadzając w błąd i będąc w błąd wprowadzani.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źli ludzie i oszuści będą się coraz dalej posuwać w swoich grzechach, pogrążając siebie samych i zwodząc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będąc zwiedzionymi (πλανῶντες καὶ πλανώμενοι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4:1&lt;/x&gt;; &lt;x&gt;630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2024-04-29T02:50:32Z</dcterms:modified>
</cp:coreProperties>
</file>