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i pożyteczne do nauki, do wykazania błędu,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natchnione przez Boga i pożyteczne do nauki, do strofowania, do poprawiania, do wychowywania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Pismo od Boga jest natchnione i pożyteczne ku nauce, ku strofowaniu, ku naprawie, ku ćwiczeniu, które jest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od Boga natchnione jest pożyteczne ku nauczaniu, ku strofowaniu, ku naprawieniu, ku ćwiczeniu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Pismo [jest] przez Boga natchnione i pożyteczne do nauczania, do przekonywania, do poprawiania, do wychowania w sprawiedliwości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przez Boga jest natchnione i pożyteczne do nauki, do wykrywania błędów, do poprawy,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przekonywania, upominania, do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przez Boga natchnione i pożyteczne do nauczania, upominania, poprawiania, 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przez Boga jest natchnione i służy do nauczania, do karcenia, do poprawiania, do wychowywania w 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pismo natchnione przez Boga jest przydatne do nauczania, przekonywania, naprawiania błędów i wychowywania w czci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jest natchnione przez Boga i przydatne do nauczania i przekonywania, do poprawiania i wychowywania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Всяке Писання богонадхненне й корисне для навчання, для картання, для виправлення, для виховання у праведності,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natchnione jest przez Boga oraz pomocne do nauki, do dowodu, do rewizji, do wychowania dzieci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cenne dla nauczania prawdy, przekonywania o grzechu, poprawiania wad i ćwiczenia w prawidłowym życiu;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Pismo jest natchnione przez Boga i pożyteczne do nauczania, do upominania, do prostowania, do karcenia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Pismo zostało natchnione przez Boga, więc pokazuje nam prawdę, pomaga wykrywać błędy, zwraca uwagę na nasze grzechy i uczy nas prawego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2024-04-29T07:40:00Z</dcterms:modified>
</cp:coreProperties>
</file>