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skorzy do oszczerstw, niepohamowani, okrutni, gardzący tym,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naturalnej miłości, niedotrzymujący słowa, oszczercy, niepowściągliwi, okrutni, niemiłujący dobrych;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przyrodzonej miłości, przymierza nie trzymający, potwarcy, niepowściągliwi, nieskromni, dobrych nie miłujący,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miłości przyrodzonej, bez pokoju, potwarcy, niepowściągliwi, nieskromni, bez dobrotliwości,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bezlitośni, miotający oszczerstwa, niepohamowani, bez uczuć ludzkich, nieprzychylni,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przewrotni, niepowściągliwi, okrutni, nie miłujący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bezlitośni, rzucający oszczerstwa, nieopanowani, gwałtowni, niemiłujący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rzucający oszczerstwa,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nieczuli, nieprzejednani, oszczerczy, nieopanowani, nieokrzesani, nieżyczliwi dobru,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serca, nieprzejednani, przewrotni, nieopanowani, okrutni, nienawidzący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zawzięci, oszczerczy, gwałtowni,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недружелюбними, непримиренними, злочинними, розбещеними, жорстокими, недобролюбними,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nieubłagani, oszczerczy, nieopanowani, dzicy, nie kochający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potwarcy,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wyzuci z naturalnego uczucia, nieskłonni do jakiejkolwiek ugody, oszczercy, nie panujący nad sobą, zajadli, nie miłujący dobroci,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fałszywi, nieopanowani, okrutni i nienawidzący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2024-04-28T19:47:01Z</dcterms:modified>
</cp:coreProperties>
</file>