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stał przy mnie* i wzmocnił mnie,** aby przeze mnie dopełnione zostało poselstwo i usłyszały (je) wszystkie narody*** – i zostałem uratowany z paszczy lwiej.****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mi stanął obok i umocnił mię, aby przeze mnie ogłaszanie zostałoby dopełnione i usłyszałyby wszystkie ludy, i zostałem wyciągnięty z ust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1:12&lt;/x&gt;;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15:19&lt;/x&gt;;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zostałem uratowany z paszczy lwiej, καὶ ἐρρύσθην ἐκ στόματος λέοντος, idiom: zostałem uratowany ze śmiertelnego niebezpieczeństwa; na idiom wskazywałby fakt, że obywatele rzymscy nie byli skazywani na rozszarpanie przez dzikie zwierzęta; por. &lt;x&gt;230 22:14&lt;/x&gt;; &lt;x&gt;670 5:8&lt;/x&gt;.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17:37&lt;/x&gt;; &lt;x&gt;230 22:22&lt;/x&gt;;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2024-05-10T14:30:50Z</dcterms:modified>
</cp:coreProperties>
</file>