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81"/>
        <w:gridCol w:w="46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― prawdomówny Bóg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nadziei* życia wiecznego,** które przed wiecznymi czasami*** obiecał niekłamiący Bóg,****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powodu nadziei życia wiecznego, które obiecał niekłamliwy Bóg przed czasami wiecznymi,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nadzieją życia wiecznego którą obiecał niekłamliwy Bóg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 — które wierny swoim słowom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obiecał przed wiekami,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które obiecał przed dawnymi wiekami ten, który nie kłamie, Bóg;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który obiecał przed czasy wiekuistemi ten, który nie kłamie, Bóg, a objawił czasów swoich,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nadziei żywota wiecznego, którą Bóg, który nie kłama, obiecał przed czasy wiekuistymi,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życia wiecznego, jakie przyobiecał przed wiekami prawdomówny Bóg,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nadziei żywota wiecznego, przyobiecanego przed dawnymi wiekami przez prawdomównego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powodu nadziei życia wiecznego, które przed wiekami obiecał prawdomówny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opartą na nadziei życia wiecznego. Bóg, który nikogo nie zwodzi, obiecał je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[opartej] na nadziei życia wiecznego, które prawdomówny Bóg obiecał przed wiecznymi czasy,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mam pewność wiecznego życia; nieomylny Bóg obiecał je zanim zaistniał czas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która spodziewa się życia wiecznego, jakie prawdomówny Bóg obiecał przed wiekami.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 надії на вічне життя, яке обіцяв перед вічними часами Бог, у якого нема омани.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nadzieję życia wiecznego, które obiecał prawdomówny Bóg przed wiecznymi czasami, a odsłonił odpowiednim czasom krytycznym,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które opierają się na niewzruszonej nadziei życia wiecznego. Bóg, który nie kłamie, obiecał to życie u zarania czasów,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podstawie nadziei życia wiecznego, obiecanego przed dawnymi czasy przez Boga, który nie może kłamać,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Wiara ta daje ludziom niepodważalną nadzieję na życie wieczne, które Bóg obiecał już przed wiekami—a On nigdy nie kłamie.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&lt;x&gt;610 1:16&lt;/x&gt;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&lt;x&gt;40 23:19&lt;/x&gt;; &lt;x&gt;650 6:18&lt;/x&gt;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16:25&lt;/x&gt;; &lt;x&gt;560 3:9&lt;/x&gt;; &lt;x&gt;580 1:26&lt;/x&gt;; &lt;x&gt;620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2024-04-26T02:22:06Z</dcterms:modified>
</cp:coreProperties>
</file>