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5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― prawdomówny Bóg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nadziei* życia wiecznego,** które przed wiecznymi czasami*** obiecał niekłamiący Bóg,****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 życia wiecznego, które obiecał niekłamliwy Bóg przed czasami wiecznymi,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&lt;x&gt;650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16:25&lt;/x&gt;; &lt;x&gt;560 3:9&lt;/x&gt;; &lt;x&gt;580 1:26&lt;/x&gt;; &lt;x&gt;620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2024-04-19T07:09:04Z</dcterms:modified>
</cp:coreProperties>
</file>