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tego względu pozostawiłem ciebie na Krecie, abyś ― pozostające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[sprawy]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uporządkował, i ustanowił według miejscowości prezbiterów, jak ja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Krecie* po to, byś uporządkował pozostałe (sprawy) i ustanowił po miastach prezbiterów** – jak ci nakazałem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gwoli* pozostawiłem cię na Krecie, aby pozostające** później wyprostowałbyś i ustanowiłbyś według miasta*** starszych, jak ja ci rozporządziłem,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gwoli" - składniej: "Gwoli tego".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"według miasta"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2024-04-19T20:19:47Z</dcterms:modified>
</cp:coreProperties>
</file>