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8"/>
        <w:gridCol w:w="47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nienaganny, jednej kobiety mężem, dzieci mający wierzące, nie w oskarżeniu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 wierzące dzieci,* nie pod zarzutem rozpasania lub niekarności.**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jest nieobwiniony*, jednej kobiety mąż, dzieci mający wierzące**, nie w oskarżeniu (o) rozwiązłość*** lub niepodporządkowane****.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 jednej żony mąż dzieci mający wierzące nie w oskarżeniu rozwiązłości lub niepodporządkowane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Mogą nimi być ludzie nienaganni. Powinni być mężami jednej 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mieć wierzące dzieci, wolne od zarzutu rozwiązłości lub niekarności.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nienaganny, mąż jednej żony, mający dzieci wierne, nieobwiniane o hulaszcze życie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kto jest bez nagany, mąż jednej żony, dzieci wierne mający, które by nie mogły być obwinione w zbytku, albo niepoddane rządowi.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jest bez winy, mąż jednej żony, syny wierne mający, nie obwinowane w zbytku abo nie poddane.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jest bez zarzutu, mąż jednej żony, mający dzieci wierzące, nie obwiniane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Takich, którzy są nienaganni, są mężami jednej żony, którzy mają dzieci wierzące, które nie stoją pod zarzutem rozpusty lub krnąbrności.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to być ktoś, kto jest nienaganny, jest mężem jednej żony i ma dzieci wierzące, nieoskarżane o rozpustę lub niekarność.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 nich powinien być bez zarzutu, mąż jednej żony, mający dzieci wierzące, a nie oskarżane o rozwiązłość i nieposłuszeństwo.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taki ktoś jest nienaganny, mąż jednej żony, ma dzieci wierzące, nie obwiniane o nieobyczajność ani nie niesforne.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 nich musi być człowiekiem nienagannym, mieć tylko jedną żonę, wierzące dzieci, którym nie można zarzucić zepsucia ani braku karności.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 to być człowiek bez zarzutu, mąż jednej żony, którego dzieci są wierzące, którym nie można zarzucić rozwiązłości czy nieposłuszeństwa.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бездоганний, є чоловіком однієї дружини, має вірних дітей, не оскаржених у розпусті чи в неслухняності.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Uczyń to, jeśli ktoś jest nienaganny, mąż jednej żony, mający wierzące dzieci, które nie są w oskarżeniu o rozrzutność, czy nieposłuszne.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Przywódca musi być bez zarzutu, mąż jednej żony, z wierzącymi dziećmi, o których nie mówi się, że są nieokrzesane czy zbuntowane.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jest jakiś mężczyzna wolny od oskarżenia, mąż jednej żony, mający dzieci wierzące, nie obciążone zarzutem rozwiązłości i nie krnąbrne.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muszą to być ludzie nienaganni: wierni swoim żonom i mający wierzące dzieci, którym nie można zarzucić niemoralności i nieposłuszeństwa.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dzieci : osoby w wieku do 20 roku życia, &lt;x&gt;30 27:2-7&lt;/x&gt;.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3:2-4&lt;/x&gt;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Ściślej według etymologii, taki. którego nie można o nic obwinić.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"wierne".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Prawdopodobnie o rozpasaniu w szerokim znaczeniu.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nieposłuszne, niezdyscyplinowane.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2024-04-26T04:23:25Z</dcterms:modified>
</cp:coreProperties>
</file>