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4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gościnny,* ** przyjazny temu, co dobre,*** **** rozsądny, sprawiedliwy, ofiarny,***** zdyscyplinowany,******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gościnnym, kochającym dobro, rozsądnym, sprawiedliwym, świątobliwym, wstrzemięźliwym,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to,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powinien być gościnny, kochający to, co dobre, rozsądny, sprawiedliwy, oddany sprawie,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gościnny, miłujący dobro, roztropny, sprawiedliwy, święty, powściągliwy;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dobre miłujący, roztropny, sprawiedliwy, świętobliwy,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wdzięcznie goście przyjmujący, dobrotliwy, trzeźwy, sprawiedliwy, święty,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gościnnym, miłującym dobro, rozsądnym, sprawiedliwym, pobożnym, powściągliwym,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zamiłowany w tym, co dobre, roztropny, sprawiedliwy, pobożny, wstrzemięźliwy,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gościnny, kochający dobro, rozsądny, sprawiedliwy, pobożny,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będzie gościnny, kochający dobro, roztropny, sprawiedliwy, święty, opanowany.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dla przybyszów uprzejmy, życzliwy temu, co dobre, roztropny, sprawiedliwy, pobożny, wstrzemięźliwy,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gościnny, kochający dobro, rozumny, sprawiedliwy, sumienny, opanowany,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miłujący dobro, skromny, sprawiedliwy, pobożny, wstrzemięźliwy,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гостинним, добролюбним, мудрим, справедливим, побожним, стриманим,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wstrzemięźliwy;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musi być gościnny, rozmiłowany w dobru, trzeźwym myśleniu, prawości, świętości i wstrzemięźliwości.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gościnny, miłujący dobroć, trzeźwego umysłu, prawy, lojalny, panujący nad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powinien być gościnny, kochający dobro, rozsądny, prawy, pobożny i opanowany.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gościnny, φιλόξενος, por. &lt;x&gt;670 4:9&lt;/x&gt;, lub: przyjazny obcym.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przyjazny temu, co dobre, φιλάγαθος, lub: zamiłowany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ofiarny, ὅσιος, lub: zdolny i gotów do poświęceń.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zdyscyplinowany, ἐγκρατής, lub: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2024-03-28T20:56:54Z</dcterms:modified>
</cp:coreProperties>
</file>