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232"/>
        <w:gridCol w:w="35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mów co odpowiada ― zdrowej nauce.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mów co przystoi będącego zdrową nauką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natomiast mów* to, co odpowiada zdrowemu pouczeniu;**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zaś mów, co przystoi będącemu zdrowym nauczaniu.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mów co przystoi będącego zdrową nauką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natomiast głoś to, co odpowiada zdrowej nauce.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mów to, co jest zgodne ze zdrową nauką.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mów co należy na zdrową naukę.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mów, co przystoi zdrowej nauce: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głoś to, co jest zgodne ze zdrową nauką: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 mów, co odpowiada zdrowej nauce,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jednak mów to, co jest zgodne ze zdrową nauką.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natomiast przemawiaj zgodnie ze zdrową nauką.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mów, co zgodne ze zdrową nauką: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jednak, co ty mówisz, niech będzie zgodne z przekazaną nauką.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mów to, co zgodne jest ze zdrową nauką.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ж кажи те, що відповідає здоровому навчанню.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mów, co jest stosowne i to, co jest zdrowym nauczaniem.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jednak objaśniaj, jakie zachowanie zgadza się ze zdrowym nauczaniem.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jednak stale mów to, co się zgadza ze zdrową nauką.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wzywaj wszystkich do życia zgodnego z zasadami zdrowej nauki.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mów, λάλει, tj. powtarzaj (imp. czynności ciągłej).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zdrowej nauce, τῇ ὑγιαινούσῃ διδασκαλία.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1:10&lt;/x&gt;; &lt;x&gt;610 6:3&lt;/x&gt;; &lt;x&gt;620 1:13&lt;/x&gt;; &lt;x&gt;620 4:3&lt;/x&gt;; &lt;x&gt;630 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2024-04-29T13:04:05Z</dcterms:modified>
</cp:coreProperties>
</file>