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podkradającymi, ale wszelką wiernością wykazujący się dobrą, aby ― nauką ― ― Zbawiciela naszego Boga zdobili się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jako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podkradający, lecz wykazujący się wszelką szczerą wiernością* – aby naukę naszego Zbawcy,** Boga, zdobili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oddzielający sobie, ale całą wiarę wykazujący* (jako) dobrą, aby naukę Zbawiciela naszego, Boga, przystrajaliby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(jako) dobrą aby naukę Zbawiciela naszego Boga przystrajaliby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szczerą wiernością : tj.: (1) dobrą wiernością, jeśli ἀγαθή  potraktujemy atrybutywnie; (2) że wiara jest dobra, jeśli ἀγαθή potraktujemy predykatywnie (&lt;x&gt;630 2:10&lt;/x&gt;L.).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1:1&lt;/x&gt;; &lt;x&gt;630 1:3&lt;/x&gt;;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"Niewolnicy własnym panom (...) całą wiarę wykazujący" - składniej: "Niech niewolnicy własnym panom podporządkowują się we wszystkim, niech będą bardzo podobającymi się, nie mówiącymi przeciwko, nie oddzielającymi siebie, ale całą wiarę wykazującymi".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2024-04-29T14:28:52Z</dcterms:modified>
</cp:coreProperties>
</file>