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wychowująca nas, abyśmy wyparłszy się ― bezbożności i ― światowych pragnień, rozsądnie i sprawiedliwie i pobożnie żyli, w ― teraźniejszym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tym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 nas, abyśmy wyrzekli się bezbożności* oraz światowych** pożądań*** **** i żyli w tej obecnej dobie rozsądnie, sprawiedliwie***** i pobożnie,******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wychowującą nas, aby odrzuciwszy bezbożność i światowe pożądania, rozsądnie. i sprawiedliwie, i nabożnie zaczęlibyśmy żyć w (tym) teraz 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korygująca nas aby wyparłszy się bezbożności i światowe pożądliwości rozsądnie i sprawiedliwie i pobożnie żylibyśmy w (tym) teraz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 nas ona, abyśmy wyrzekli się bezbożności oraz świeckich żądz i żyli w obecnym wieku rozsądnie, sprawiedliwie i pobożnie.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Pouczająca nas, abyśmy wyrzekłszy się bezbożności i światowych pożądliwości, trzeźwo, sprawiedliwie i pobożnie żyli na tym świecie;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Ćwicząca nas, abyśmy odrzekłszy się niepobożności i świeckich pożądliwości, trzeźwie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nauczająca nas, abyśmy, zaprzawszy się niepobożności i świeckich pożądliwości, trzeźwie i sprawiedliwie, i pobożnie żyli na rym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wyrzekłszy się bezbożności i żądz światowych, rozumnie i sprawiedliwie, i pobożnie żyli na tym świecie,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nas, abyśmy wyrzekli się bezbożności i światowych pożądliwości i na tym doczesnym świecie wstrzemięźliwie, sprawiedliwie i pobożnie 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wychowuje nas, abyśmy odrzucili bezbożność i światowe pożądania, a żyli na tym świecie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poucza nas, abyśmy odrzucili bezbożność i światowe pożądania, a żyli już teraz, na tym świecie, roztropnie,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nas prowadzi do tego, abyśmy po odrzuceniu bezbożności i doczesnych pożądań żyli na tym świecie rozważnie, sprawiedliwie i pobożnie,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przemijającym świecie uczy nas ona jak żyć w karności, uczciwości i pobożności, nie ulegając przyziemnym pokusom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 nas, abyśmy wyrzekli się bezbożności i ziemskich pożądań, a żyli na tym świecie skromnie, sprawiedliwie i pobożnie,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навчає вона нас, щоб відреклися безбожности й світських хтивостей, жили чесно, праведно і побожно в нинішному віці,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nas wychowuje, byśmy odrzucili bezbożność oraz światowe pożądania i rozsądnie, sprawiedliwie oraz pobożnie mogli żyć w obecnej epoce.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 ona, aby wyrzec się bezbożności i światowych uciech, a prowadzić teraz, w tej dobie, życie wstrzemięźliwe, prawe i zbożne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poucza nas, abyśmy się wyrzekli bezbożności i światowych pragnień oraz żyli pośród teraźniejszego systemu rzeczy w trzeźwości umysłu i prawości, i zbożnym oddaniu,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wzywa nas, byśmy porzucili to, co Mu się nie podoba, i nie ulegali złym pragnieniom, ale zaczęli prowadzić rozsądne, prawe i pobożne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ziemskich.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dążeń, ἐπιθυμίας : wyrażenie to jest etycznie obojętne; zabarwienie etyczne nadaje mu kontekst.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6:9&lt;/x&gt;; &lt;x&gt;630 3:3&lt;/x&gt;; &lt;x&gt;670 4:2&lt;/x&gt;; &lt;x&gt;690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14:17&lt;/x&gt;; &lt;x&gt;560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2:10&lt;/x&gt;; &lt;x&gt;620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2024-04-29T11:01:44Z</dcterms:modified>
</cp:coreProperties>
</file>