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40"/>
        <w:gridCol w:w="3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uczyłyby rozsądku ― młodsze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[kobiety]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kochające mężów być, kochające dzieci,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uczyłyby rozsądku młode kochające mężów być kochające dzieci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zachęcały młodsze, by były kochające mężów, kochające dzieci,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uczyłyby rozsądku (te) młode*, (by) kochającymi mężów być, kochającymi dzieci,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uczyłyby rozsądku młode kochające mężów być kochające dzieci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Jest to dopełnienie bliższe po "uczyłyby rozsądku".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2024-04-29T12:20:02Z</dcterms:modified>
</cp:coreProperties>
</file>