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― znawcę Prawa i Apollona pilnie wypraw, aby nic im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wypraw w drogę Zenasa,* prawnika,** i Apollosa,*** **** aby niczego im nie brakowało.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Zenasa, znającego się na Prawie, i Apollosa gorliwie wypraw, aby niczego im (nie) brakowałoby.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wypraw w drogę Zenasa, znawcę Prawa, i Apollosa. Zadbaj, aby niczego im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uczonego w prawie, i Apollosa starannie wypraw, aby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nauczonego w zakonie i Apollona pilnie odprowadź, aby im na niczem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doktora zakonnego, i Apolla pilnie prześli, aby im ninaczym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tam spędzić zimę. Zenasa, uczonego w Prawie, i Apollosa zaopatrz należycie na drogę powrotną, by im na niczym nie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 śpiesznie w drogę Zenasa, zakonoznawcę, i Apollosa i dołóż starań, aby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znawcę Prawa, i Apollosa wyposaż odpowiednio na drogę, aby niczego im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znawcę prawa, i Apollosa zaopatrz starannie na drogę, tak aby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Zenasa, uczonego w Prawie, i Apollosa zaopatrz starannie na drogę, by im niczego nie brakowało.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Pomóż prawnikowi Zenasowi i Apollosowi przygotować się do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Biegłego w Prawie Zenasa i Apollosa troskliwie zaopatrz na drogę, żeby im nic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Законника Зину й Аполлоса дбайливо виряди, аби їм нічого не забракло.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przodem Zenasa, który się zna na Prawie, i Apollosa; żeby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Uczyń, co w twej mocy, aby pomóc Zenasowi, znawcy Tory, i Apollosowi w planowaniu ich podróży, aby niczego im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który jest biegły w Prawie, oraz Apollosa starannie zaopatrz na drogę, żeby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najlepiej przygotuj do podróży Zenasa, prawnika, i Apollosa. Dopilnuj, żeby im niczego nie brakowało.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Zenas, Ζηνᾶς, skr. Ζηνόδωρος, czyli: dar Dzeusa.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prawnika : νομικός  może ozn. znawcę Prawa SP, a też prawa cywilnego (&lt;x&gt;630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Apollos, Απολλῶς, skr. Ἀπολλώνιος, czyli: dar Apollina (gr. boga piękna, bliźniaczego brata Artemidy), &lt;x&gt;510 18:24&lt;/x&gt;;&lt;x&gt;510 19:1&lt;/x&gt;; &lt;x&gt;530 3:6&lt;/x&gt;.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18:24&lt;/x&gt;; &lt;x&gt;510 19:1&lt;/x&gt;; &lt;x&gt;530 1:12&lt;/x&gt;; &lt;x&gt;530 3:4-6&lt;/x&gt;; &lt;x&gt;530 4:6&lt;/x&gt;; &lt;x&gt;530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2024-05-01T22:21:56Z</dcterms:modified>
</cp:coreProperties>
</file>