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14"/>
        <w:gridCol w:w="46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nikomu nie bluźnili, nie spierającymi się byli,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[ale]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uprzejmymi, wszelką okazując łagodność względem wszystkich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nikomu bluźnić unikający sporów być życzliwi całą ukazujący łagodność względem wszystkich 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nikomu nie bluźnić, nie wdawać się w spory, być uprzejmi, wszystkim ludziom okazujący wszelką łagodność.*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(o) nikim krzywdząco mówić, niewojowniczymi być, życzliwymi, całą okazującymi* delikatność względem wszystkich ludzi.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nikomu bluźnić unikający sporów być życzliwi całą ukazujący łagodność względem wszystkich 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nikogo nie znieważają, unikają sporów, będą uprzejmi i wszystkim ludziom okazują pełną łagodność.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Nikomu nie ubliżali, nie byli kłótliwi,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ale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uprzejmi, okazujący wszelką łagodność wobec wszystkich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Nikogo nie lżyli, byli niezwadliwymi, ale układnymi, okazując wszelką skromność przeciwko wszystkim ludziom.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nikogo nie bluźnili, nie zwadliwymi byli, ale skromnymi, wszelką łagodność okazując przeciwko wszem ludziom.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nikogo nie lżyć, unikać sporów, odznaczać się uprzejmością, okazywać każdemu człowiekowi wszelką łagodność.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 nikim źle nie mówili, nie byli kłótliwi, ale ustępliwi, okazujący wszelką łagodność wszystkim ludziom.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nikomu nie ubliżali, byli nastawieni pokojowo, życzliwie i okazywali wszelką delikatność wobec każdego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nikomu nie ubliżają i unikają kłótni. Niech będą życzliwi i pełni delikatności względem wszystkich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 o nikim źle nie mówili, by kłótni unikali, by byli łagodni, odnosząc się do wszystkich ludzi z wielką uprzejmością.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o nikim nie mówią źle, niech nie będą kłótliwi, ale zrównoważeni i życzliwi ludziom.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nikomu nie ubliżali, nie byli kłótliwi, ale łagodni i zawsze uprzejmi dla wszystkich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нікого не гудили, не були сварливими, а були тихими, виявляючи повну лагідність до всіх людей.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nikim nie mówić krzywdząco; być niewojowniczymi, należytymi, okazującymi wszelką życzliwość względem wszystkich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nikogo nie spotwarzali, unikali kłótni, okazywali życzliwość i byli grzeczni względem każdego.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o nikim nie mówili krzywdząco, nie byli wojowniczy, żeby byli rozsądni, przejawiając wszelką łagodność wobec wszystkich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nie mówią źle o innych ludziach i nie wywołują kłótni, ale niech będą dla wszystkich życzliwi i uprzejmi.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może krytykanctwo przychodziło Kreteńczykom łatwiej niż postawa twórcza, por. &lt;x&gt;630 1:12&lt;/x&gt;. Nowi ludzie powinni wpływać na otoczenie tak, jak to wynika z przypowieści Jezusa, zob. &lt;x&gt;470 13:33&lt;/x&gt;.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&lt;x&gt;570 4:5&lt;/x&gt;; &lt;x&gt;610 3:3&lt;/x&gt;; &lt;x&gt;620 2:24-25&lt;/x&gt;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"podporządkowywać się (...) okazującymi" - składniej: "by panowaniom, władzom podporządkowywali się, słuchali władzy, do każdego dzieła dobrego gotowymi byli, o nikim krzywdząco nie mówili, niewojowniczymi byli, życzliwymi, całą okazującymi delikatność".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2024-05-01T19:50:01Z</dcterms:modified>
</cp:coreProperties>
</file>