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4"/>
        <w:gridCol w:w="5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ja chciałem przy sobie zatrzymać, aby za ciebie mi służył w ― więzach ― dobrej nowiny,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ja chciałem przy sobie samym zatrzymać aby za ciebie służyłby mi w więzach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Zamierzałem ja zatrzymać go przy sobie, aby mi zamiast ciebie usługiwał,* ** (gdy jestem) w więzach (dla) ewangelii,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ja postanowiłem przy mnie samym zatrzymywać, aby za ciebie mi służyłby w więzach dobrej nowiny,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ja chciałem przy sobie samym zatrzymać aby za ciebie służyłby mi w więzach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zamiar zatrzymać go przy sobie, aby mi usługiwał zamiast ciebie — teraz, gdy jestem w więzach z powodu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Zamierzałem go przy sobie zatrzymać, aby zamiast ciebie posługiwał mi w więzach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Któregom ja chciał przy sobie zatrzymać, aby mi posługiwał zamiast ciebie w więzieniu dla Ewangielii.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Któregom ja chciał przy sobie zatrzymać, aby mi za cię służył w więzieniu Ewanielijej,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Zamierzałem go trzymać przy sobie, aby zamiast ciebie oddawał mi usługi w kajdanach, [które noszę dla]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Chciałem go przy sobie zatrzymać, aby mi w twoim zastępstwie posługiwał w więzieniu, które znoszę dla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Zamierzałem go zatrzymać przy sobie, żeby zamiast ciebie służył mi w więzach nałożonych z powodu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zamiar zatrzymać go przy sobie, aby usługiwał mi zamiast ciebie, gdy noszę więzy dla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Pragnąłbym go przy sobie zatrzymać, aby mi zamiast ciebie usługiwał w czasie mego uwięzienia z powodu głoszenia ewangelii,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Miałem zamiar zatrzymać go przy sobie, żeby mi zamiast ciebie pomagał, póki jestem w więzieniu za sprawę Ewangelii,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zatrzymałbym go przy sobie, aby w twoim imieniu usługiwał mi w więzieniu (w którym przebywam dla)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його хотів у себе тримати, щоб замість тебе послужив мені в кайданах благовістя,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go chciałem zatrzymać przy sobie, by mi za ciebie usługiwał w pętach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Gorąco bym pragnął go przy sobie zatrzymać, aby mógł mi usługiwać zamiast ciebie tu w więzieniu, gdzie jestem ze względu na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go zatrzymać przy sobie, żeby zamiast ciebie dalej mi usługiwać w więzach więziennych, które noszę ze względu na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głoszenia dobrej nowiny jestem teraz w więzieniu i jego pomoc byłaby mi bardzo potrzebna. Chciałem nawet zatrzymać go przy sobie, aby w twoim zastępstwie mógł służyć mi pomocą.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Mamy tu najwyraźniej w NP wyrażoną ideę zastępstwa; &lt;x&gt;640 1:13&lt;/x&gt;L.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2:30&lt;/x&gt;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2024-04-19T02:49:35Z</dcterms:modified>
</cp:coreProperties>
</file>