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24"/>
        <w:gridCol w:w="4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Paweł napisałem ― moją ręką, ja spłacę; a nie mówię ci, że i siebie samego mi jesteś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Paweł napisałem moją ręką ja oddam aby nie mówiłbym ci że i siebie samego mi jesteś winien w zamian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piszę* własną ręką:** ja wynagrodzę – żebym nie powiedział ci, że i siebie samego jesteś mi w zamian winien.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Paweł napisałem moją ręką, ja spłacę; aby nie mówiłbym ci, że i ciebie samego mi nadto jesteś winny*.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Paweł napisałem moją ręką ja oddam aby nie mówiłbym ci że i siebie samego mi jesteś winien w zamian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napisałaem, aor. epistolarny.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6:11&lt;/x&gt;; &lt;x&gt;530 16:21&lt;/x&gt;; &lt;x&gt;580 4:18&lt;/x&gt;; &lt;x&gt;600 3:17&lt;/x&gt;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w tym wierszu występuje język handlowy.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2024-04-19T16:42:37Z</dcterms:modified>
</cp:coreProperties>
</file>