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79"/>
        <w:gridCol w:w="4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obym miał korzyść w Panu; pokrzep moje ― wnętrze w Pomazańcu.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z 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przez ciebie skorzystał* w Panu; odśwież** moje wnętrze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(z) ciebie obym miał korzyść w Panu: pokrzep me serce w Pomazańcu.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bracie ja (z) ciebie obym miał korzyść w Panu pokrzep moje głębokie uczucia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proszę: Pozwól mi odnieść jakąś korzyść w Panu. Odśwież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dzięki tobie doznam radości w Panu, pokrzep moje serce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niech cię w tem użyję w Panu, ochłodź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bracie. Ja ciebie niech zażyję w Panu. Ochłódź wnętrzności moje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ja przez ciebie zaznam radości w Panu: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życz mi, abym się tobą uradował w Panu; pokrzep me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dzięki tobie doświadczył radości w Panu. Pokrzep moje serce w Chrystusie!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bracie! Oddaj mi tę przysługę w Panu. Pokrzep moje serce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Tak, bracie, ja mógłbym od ciebie doznać tej przysługi w Panu. Pociesz moje serce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Niechże więc ciebie, bracie, wykorzystam za to dla sprawy Pańskiej; pokrzep moje serce, jak przystoi wyznawcy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liczę więc na twoją przysługę dla Pana. Spraw mi tę radość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брате: нехай одержу від тебе те, що прошу в Господі. Заспокой же моє серце в Христі!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obym ja miał z ciebie korzyść w Panu; daj odpocząć mojemu sercu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uczyń mi, proszę, tę łaskę w Panu, pokrzep moje serce w Mesjaszu.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bracie, niech bym ja miał z ciebie korzyść w związku z Panem: ożyw moje tkliwe uczucia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Przyjacielu, wyświadcz mi więc tę przysługę i w imieniu Chrystusa spraw mi tę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skorzystał : być może gra słów: korzystny – skorzystał (Ὀνήσιμος – ὀναίμην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Trzy raz w Liście: ww. 7, 12 i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2024-04-20T11:17:35Z</dcterms:modified>
</cp:coreProperties>
</file>