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przystępuje codziennie do służby i wielokrotnie składa te same ofiary, które w ogóle nie mogą zmazać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staje codziennie do wykonywania służby Bożej, wiele razy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wszelkić kapłan stoi na każdy dzień, służbę Bożą odprawując, a jednakież ofiary częstokroć ofiarując, które nigdy grzechów zgładzić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jednak kapłan stoi co dzień, urząd odprawując i też ofiary częstokroć ofiarując, które nigdy nie mogą grzechu znieść,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każdy kapłan staje codziennie do wykonywania swej służby i wiele razy składa te same ofiary, które żadną miarą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sprawuje codziennie swoją służbę i składa wiele razy te same ofiary, które nie mogą w ogóle zgładzić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 i wielokrotnie składa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służby, składając wielokrotnie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każdy kapłan stawał codziennie, by pełnić liturgię i wiele razy składać ofiary, które nigdy nie były zdolne usunąć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kapłan codziennie staje do służby Bożej, składając wciąż takie same ofiary, które w ogóle nie mogą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każdy kapłan spełnia codziennie służbę Bożą i składa wciąż swoje ofiary, które jednak nigdy nie mogą zgładzać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священик стоїть щоденно на службі, і багато разів приносить ті самі жертви, які ніколи не можуть скасувати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codziennie stawał i pełnił Bożą służbę oraz wielokroć przynosił te same ofiary, które nigdy nie mogą unieważnić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kohen codziennie wykonuje swą służbę, raz po raz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dzień w dzień staje na swoim miejscu, by pełnić publiczną służbę i często składać te same ofiary, jako że nigdy nie są one w stanie całkowicie usunąć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codziennie sprawuje swoją służbę i wiele razy składa te same ofiary, które jednak nie są w stanie oczyścić kogokolwiek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2024-04-29T09:11:56Z</dcterms:modified>
</cp:coreProperties>
</file>