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tych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więc,* bracia,** ufną odwagę*** na wejście do miejsca świętego,**** ***** we krwi Jezusa,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więc, bracia, otwartość do wejścia Świętych* w krwi Jezusa,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(tych) świętych w krwi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Korzystanie z dóbr nowego przymierza wyraża się przez: (1) życie z czystym sumieniem w przyjaźni z Bogiem (w. 21-22); (2) życie w nadziei na pełną realizację Jego obietnic, szczególnie jeśli chodzi o Jego przyjście (ww. 23, 37); (3) aktywne życie w społeczności Kościoła (ww. 24-25).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Bracia : ἀδελφός w lm odnosi się do mężczyzn i kobiet (&lt;x&gt;650 8:19&lt;/x&gt;L.).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Wkraczać do miejsca świętego to zbliżać się do Boga duchem, niezależnie od miejsca, w szczerym przekonaniu o prawdach nowego przymierza (&lt;x&gt;500 4:23-24&lt;/x&gt;), to stawać przed Nim w naszej świadomości (&lt;x&gt;690 3:2123&lt;/x&gt;) w czasie obcowania z Nim w modlitwie (&lt;x&gt;650 4:14-16&lt;/x&gt;; zob. też w.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2:18&lt;/x&gt;; &lt;x&gt;650 9:3&lt;/x&gt;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2024-04-29T15:47:49Z</dcterms:modified>
</cp:coreProperties>
</file>