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3706"/>
        <w:gridCol w:w="3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2024-04-29T16:13:28Z</dcterms:modified>
</cp:coreProperties>
</file>