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prawo Mojżesza, ten bez litości, na podstawie zeznania dwóch lub trzech świadków ,*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Odrzuciwszy ktoś Prawo Mojżesza, bez litości przez dwóch lub trzech świadków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Prawo Mojżesza, ten bez litości, na podstawie zeznania dwóch albo trzech świadków, ponosi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gardził Prawem Mojżesza, ponosił śmierć bez miłosierdzia na podstawie zeznania dwóch albo trzech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świadków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odrzucił zakon Mojżeszowy, bez miłosierdzia za świadectwem dwóch albo trzech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zakon Mojżeszów wzgardził, bez wszelkiego miłosierdzia za świadectwem dwu abo trzech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przekracza Prawo Mojżeszowe, ponosi śmierć bez miłosierdzia na podstawie [zeznania]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zakon Mojżesza, ponosi śmierć bez miłosierdzia na podstawie zeznania dwóch albo trzech świadków;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złamał Prawo Mojżeszowe, zostaje bez litości zabity na podstawie zeznania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prawo Mojżeszowe, ten bez litości ma być zabity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złamał Prawo Mojżeszowe, umierał bez litości po zeznaniu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łamie Prawo Mojżeszowe, ten - na podstawie zeznań dwóch albo trzech świadków - zostaje skazany na śmierć i nie ma dla niego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przekroczył Prawo Mojżeszowe ʼw oparciu o zeznanie dwóch lub trzech świadków, ponosi śmierćʼ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відрікся закону Мойсея, той без милосердя гине при двох або трьох свідках.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odrzuci Prawo Mojżesza, umiera bez litości wobec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przestrzega Tory Moszego, zostaje zgładzony bez miłosierdzia na podstawie słowa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zlekceważył Prawo Mojżeszowe, umiera bez współczucia na podstawie świadectwa dwóch lub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odrzucał Prawo Mojżesza, ponosił—bez litości—karę śmierci na podstawie zeznań dwóch lub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&lt;x&gt;500 8:17&lt;/x&gt;; &lt;x&gt;540 13:1&lt;/x&gt;; &lt;x&gt;610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2024-04-29T10:05:48Z</dcterms:modified>
</cp:coreProperties>
</file>