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prawo Mojżesza, ten bez litości, na podstawie zeznania dwóch lub trzech świadków ,*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Odrzuciwszy ktoś Prawo Mojżesza, bez litości przez dwóch lub trzech świadków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&lt;x&gt;500 8:17&lt;/x&gt;; &lt;x&gt;540 13:1&lt;/x&gt;; &lt;x&gt;610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2024-04-29T09:23:39Z</dcterms:modified>
</cp:coreProperties>
</file>