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bardzo, bardzo krótko,* a nadchodzący przyjdzie i nie będzie zwlekał;**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małe tylko tyle tylko tyle. przychodzący przyjdzie i nie będzie zwlekał;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2:3&lt;/x&gt;; &lt;x&gt;660 5:8&lt;/x&gt;; &lt;x&gt;730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2024-04-29T12:59:48Z</dcterms:modified>
</cp:coreProperties>
</file>