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4"/>
        <w:gridCol w:w="4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sprawiedliwy Mój z  wiary żyłby, a jeśli cofnąłby się, nie znajduje upodobania ― dusza Moja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sprawiedliwy z wiary będzie żyć i jeśli cofnąłby się nie znajduje upodobania dusza moja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zaś mój* z wiary żyć będzie;** lecz jeśli się cofnie, nie będzie się nim cieszyć moja dusza.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sprawiedliwy mój z wiary* żyć będzie, i jeśli cofnie się, nie znajdzie upodobania dusza ma w nim.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sprawiedliwy z wiary będzie żyć i jeśli cofnąłby się nie znajduje upodobania dusza moja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mój, μου, P 46 (200); brak w P 13 (III/IV); z wiary mojej, ἐκ πίστεως μου, D (V); k w w s : por. &lt;x&gt;520 1:17&lt;/x&gt;; &lt;x&gt;650 10:38&lt;/x&gt;L.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&lt;x&gt;420 2:4&lt;/x&gt;; &lt;x&gt;520 1:17&lt;/x&gt;; &lt;x&gt;540 5:7&lt;/x&gt;; &lt;x&gt;550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"sprawiedliwy mój z wiary": "sprawiedliwy z wiary we mnie": "sprawiedliwy z wiary".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2024-04-29T09:11:31Z</dcterms:modified>
</cp:coreProperties>
</file>