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całopaleniach ani ofiarach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Całopalenia, i 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upodobałeś sobie w całopaleniach i ofiarach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grzechy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podobały się Tobie całopalenia ani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Całopalenia i  [ofiary] za grzechy nie zadość uczyniły Twoim oczekiwaniom.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miałeś zamiłowania do całopalenia i ofiar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i składane za grzech nie spodobały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Всепалення і жертви за гріхи тобі не сподобалися.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też upodobania w całopaleniach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całopaleń ani ofiar za grzechy nie upodobałeś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przyjąłeś z uznaniem całopaleń ani daru ofiarnego za grzechʼ.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zadowalały Cię ofiary całopalne i ofiary za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2024-04-29T13:14:25Z</dcterms:modified>
</cp:coreProperties>
</file>