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przed ostrzem miecza zostali umocnieni ze słabości stali się mocni na wojnie obozy zmusili do odwrotu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ognia,* uniknęli ostrza miecza,** umocnieni wydźwignęli się z niemocy,*** stali się mężni na wojnie, zmusili do odwrotu obce wojska.****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ugasili moc ognia, uciekli (przed) paszczami* miecza, umocnieni zostali z bezsiły, stali się silni na wojnie, hufce odwrócili obcych;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(przed) ostrzem miecza zostali umocnieni ze słabości stali się mocni na wojnie obozy zmusili do odwrotu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3:23-27&lt;/x&gt;; &lt;x&gt;290 43:2&lt;/x&gt;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23:14&lt;/x&gt;; &lt;x&gt;110 19:1-4&lt;/x&gt;; &lt;x&gt;120 1:9-12&lt;/x&gt;; &lt;x&gt;230 144:10&lt;/x&gt;; &lt;x&gt;300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19:4-8&lt;/x&gt;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Trzej młodzieńcy zgasili moc ognia (&lt;x&gt;340 3:23-28&lt;/x&gt;), Eliasz uniknął ostrza miecza (&lt;x&gt;110 19:2-4&lt;/x&gt;), Hiskiasz wyzdrowiał (2Krl 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ostrzy mieczy.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2024-05-07T14:59:12Z</dcterms:modified>
</cp:coreProperties>
</file>