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3"/>
        <w:gridCol w:w="3029"/>
        <w:gridCol w:w="4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które są opadłe ręce i które są sparaliżowane kolana wyprostujcie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wyprostujcie opadłe ręce i omdlałe kolana*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opuszczone ręce i sparaliżowane kolana znowu wyprostujcie,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które są opadłe ręce i które są sparaliżowane kolana wyprostujcie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wznieście opuszczone ręce, wzmocnijcie omdlałe kolana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wyprostujcie opadłe ręce i omdlałe kolana.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opuszczone ręce i zemdlone kolana wyprostujcie,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ręce opuszczone i kolana osłabione wznieście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wyprostujcie opadłe ręce i osłabłe kolana!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opadłe ręce i omdlałe kolana znowu wyprostujcie,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wyprostujcie opadłe ręce i omdlałe kolana.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Dlatego: Wyprostujcie omdlałe ręce i osłabione kolana!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naprężcie obwisłe ramiona i zwiotczałe kolana,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podnieście omdlewające ręce i wyprostujcie zdrętwiałe kolana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ʼwyprostujcie znowu zwiotczałe ręce i osłabione kolanaʼ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випростайте опущені руки й ослаблені коліна,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przywróćcie do dobrego stanu zwisające ręce i osłabione kolana.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zatem: wzmocnijcie omdlałe ramiona i niech nie chwieją się wam kolana,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wyprostujcie opadłe ręce i osłabłe kolana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więc osłabione ręce, wyprostujcie zdrętwiałe kolana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4:3&lt;/x&gt;; &lt;x&gt;290 35:3&lt;/x&gt;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2024-04-28T10:02:21Z</dcterms:modified>
</cp:coreProperties>
</file>