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czyńcie prostymi ścieżki dla swoich stóp, aby to, co chrome, nie zboczyło,* ale raczej zostało uzdrowione.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ścieżki wyprostowane czyńcie nogami waszymi, aby nie chrome zwichnęłoby się, uleczone zostałoby zaś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4:26-27&lt;/x&gt;; 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2024-04-28T04:49:40Z</dcterms:modified>
</cp:coreProperties>
</file>