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3"/>
        <w:gridCol w:w="5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trąby dźwięku i głosu wypowiedzi który usłyszawszy odrzucili od siebie aby nie zostać przedłożone im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do dźwięku trąby, ani grzmotu słów, których słuchający błagali, by już nie kierować do nich ani słowa,*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trąby dźwięku, i głosu słów, który usłyszawszy odsunęli od siebie, aby nie zostać przedłożone im słowo*;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trąby dźwięku i głosu wypowiedzi który usłyszawszy odrzucili od siebie aby nie zostać przedłożone im słowo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19:16-19&lt;/x&gt;; &lt;x&gt;20 20:18-21&lt;/x&gt;; &lt;x&gt;50 4:11-12&lt;/x&gt;; &lt;x&gt;50 5:22-27&lt;/x&gt;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"zostać przedłożone im słowo" - składniej: "aby nie zostało przedłożone im słowo".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2024-04-27T16:53:18Z</dcterms:modified>
</cp:coreProperties>
</file>