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zjawisko to było tak straszne, że Mojżesz powiedział: Jestem przerażony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straszne było to zjawisko,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powiedział: Jestem przerażony i drżę;)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było, co widzieli, że też Mojżesz rzekł: Uląkłem się i drżę.)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straszliwo było, co widziane było, Mojżesz powiedział: Przestraszony jestem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Zatrwożony jestem i drżę.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było to zjawisko, iż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zjawisko było tak straszliwe, że Mojżesz powiedział: Jestem przerażony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tak straszne zjawisko, że Mojżesz powiedział: Drżę cały z przerażenia!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Mojżesz, bo tak straszne było to zjawisko, powiedział: „Przerażony jestem i drżący”.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Zjawisko to było tak straszne, że sam Mojżesz powiedział: Drżę z przerażenia.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straszliwe było to widowisko, że Mojżesz rzekł: ʼPrzerażony jestemʼ i drżę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 страшним було те видіння, що Мойсей сказав: Я жахаюся і тремчу.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straszne to było zjawisko, że Mojżesz powiedział: Jestem napełniony bojaźnią i 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przerażający był to widok, że Mosze rzekł: "Trzęsę się z grozy".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zaś był tak straszliwy, że Mojżesz powiedział: ”Jestem przestraszony i drżący”.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tak przerażające, że nawet Mojżesz powiedział: „Cały trzęsę się ze strachu!”.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2024-04-28T00:15:24Z</dcterms:modified>
</cp:coreProperties>
</file>