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0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to które jest pokazane Mojżesz powiedział bardzo przestraszony jestem i drżący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tak straszne było to zjawisko, Mojżesz powiedział: Jestem przerażony* i drżący.**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tak napawające bojaźnią było (to) zjawiające się, Mojżesz powiedział:,,Napełniony bojaźnią jestem i drżący".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(to) które jest pokazane Mojżesz powiedział bardzo przestraszony jestem i drżący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12:18-21&lt;/x&gt; opisują nadanie Prawa na górze Synaj (&lt;x&gt;20 19:12-18&lt;/x&gt;;&lt;x&gt;20 19:19&lt;/x&gt;;&lt;x&gt;20 20:19&lt;/x&gt;; &lt;x&gt;50 5:23&lt;/x&gt;). Było ono wprawdzie pełne chwały, ale tylko na skutek grozy, jaką budziło. Nie oznaczało ono udziału w tak wielkich przywilejach, w jakich daje udział nowe przymierze opisane w dalszych wersetach, pełne chwały na skutek objawienia Bożego miłosierdzia. Już same okoliczności ustanowienia obu przymierzy wskazują na wyższość nowego – dlatego nie ma powodu, by powracać do starego.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2024-04-27T19:40:59Z</dcterms:modified>
</cp:coreProperties>
</file>