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Tego który mówi jeśli bowiem oni nie uciekli na ziemi odrzuciwszy który jest ostrzegającym wiele bardziej my od niebios którzy odwracamy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odrzucili przemawiającego; jeśli bowiem tamci nie uszli,* gdy odtrącili tego, pouczającego na ziemi, tym bardziej my, odrzucający (pouczającego) z 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odsunęlibyście od siebie Mówiącego; jeśli bowiem tamci nie wymknęli się* na ziemi, wyprosiwszy się od otrzymującego wyrocznię, wiele bardziej my, (ci) (od Tego) z niebios (którzy odwracamy się):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(Tego) który mówi jeśli bowiem oni nie uciekli na ziemi odrzuciwszy który jest ostrzegającym wiele bardziej my od niebios którzy odwracamy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17:2-6&lt;/x&gt;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Tym, który mówi, jest Bóg. Izraelitów przestrzegał On z Synaju (z ziemi), do Kościoła i świata, za sprawą Ducha, przemawia On z nieba (&lt;x&gt;730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2:1-3&lt;/x&gt;; &lt;x&gt;650 10:28-29&lt;/x&gt;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od kary.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2024-04-28T09:20:51Z</dcterms:modified>
</cp:coreProperties>
</file>