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głos wtedy wstrząsnął ziemią,* teraz tak zapowiada: Jeszcze raz Ja wstrząsnę nie tylko ziemią , ale i niebem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głos ziemią zachwiał wtedy, teraz zaś obwieścił mówiąc: Jeszcze raz ja wstrząsnę nie jedynie ziemią, ale i 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głos ziemią wstrząsnął wtedy teraz zaś obiecał mówiąc jeszcze raz Ja poruszę nie jedynie ziemią ale i niebem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&lt;x&gt;70 5:4&lt;/x&gt;; &lt;x&gt;230 68:9&lt;/x&gt;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2024-04-27T17:33:53Z</dcterms:modified>
</cp:coreProperties>
</file>