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Będę głosił Twe imię pośród moich braci, będę Cię wywyższał w zgromadzeniu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pośród zgromadzenia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braciom moim, w pośrodku zgromadzenia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braciej mojej, w pośrzodku kościoła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imię Twoje braciom moim, pośrodku zgromadzenia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Będę opowiadał imię twoje braciom moim, Będę cię chwalił pośród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Twoje imię oznajmię Moim braciom, w środku zgromadzenia będę Cię wysławiał;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przecież: „Będę głosił imię Twoje mym braciom, pośrodku zgromadzenia pieśnią będę Cię chwalił”.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mówi: Oznajmię twoje imię moim braciom, będę cię wielbił we wspólnocie wiernych.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ʼOgłoszę moim braciom Twoje imię, w zgromadzeniu będę Cię wystawiałʼ,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Сповіщу твоє ім'я моїм братам, серед церкви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będę Cię sławił w hymnie w środku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"Będę głosił Twoje imię braciom moim, pośród zgromadzenia będę śpiewał Twoją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”Będę oznajmiał twe imię swoim braciom; wpośród zboru będę cię wysławiał pieśnią”.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„Opowiem moim braciom o wspaniałości Twojego imienia. Będę Cię wielbił wśród Twojego ludu”.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2024-04-29T13:41:48Z</dcterms:modified>
</cp:coreProperties>
</file>