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Rozgłoszę Twoje imię wśród moich braci, pośród zgromadzenia będę Ci śpiewał na chwałę;*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Oznajmię imię Twe braciom mym, w środku (społeczności) wywołanych* wysławię hymnem Cię;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podaje się znaczenie etymologiczne. W N.T., jako termin techniczny, oznacza Kościół Powszechny bądź lokalną gminę Kościoła. Bliżej o semantyce zob. przypis do Dz 5.11.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2024-04-29T09:14:30Z</dcterms:modified>
</cp:coreProperties>
</file>