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9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Ja będę pokładający ufność z powodu Niego i znów oto Ja i dzieciątka które mi dał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W Nim będę pokładał ufność;* i znowu: Oto Ja i dzieci, które dał mi Bóg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znowu: Ja będę ufającym z powodu Niego; i znowu: Oto ja i (te) dzieci, które mi dał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Ja będę pokładający ufność z powodu Niego i znów oto Ja i dzieciątka które mi dał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22:3&lt;/x&gt;; &lt;x&gt;230 18:3&lt;/x&gt;; &lt;x&gt;290 8:17&lt;/x&gt;; &lt;x&gt;290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8:18&lt;/x&gt;; &lt;x&gt;500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2024-04-29T11:32:35Z</dcterms:modified>
</cp:coreProperties>
</file>