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stały się wspólnikami ciała i krwi i On podobnie uczestniczył z nimi aby przez śmierć zostałaby unieważniona tego moc mającego śmierci to jest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dzieciom przypadł udział w krwi i ciele,* On również miał w nich udział,** aby przez śmierć pokonać tego,*** który ma władzę nad śmiercią,**** ***** to jest diabła,******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dzieci stały się uczestnikami krwi i ciała, i On podobnie zaczął uczestniczyć (z) nimi, aby przez śmierć zostawiłby bezczynnym (tego) siłę mającego śmierci; to jest oszczercę*.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(stały się wspólnikami) ciała i krwi i On podobnie uczestniczył (z) nimi aby przez śmierć zostałaby unieważniona (tego) moc mającego śmierci to jest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dzieciom przypadł udział we krwi i ciele, On również miał w nich udział, aby przez śmierć pokonać tego, który ma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dzieci są uczestnikami ciała i krwi, i on także stał się ich uczestnikiem, aby przez śmierć zniszczyć tego, który miał władzę nad śmiercią, to jest diabła;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dzieci społeczność mają ciała i krwi, i on także stał się ich uczestnikiem, aby przez śmierć zniszczył tego, który miał władzę śmierci, to jest dyjabła,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dzieci społeczność miały ciała i krwie i on także tychże uczestnikiem był, aby przez śmierć zepsował tego, który miał władzą śmierci,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dzieci mają udział we krwi i w ciele, dlatego i On także bez żadnej różnicy otrzymał w nich udział, aby przez śmierć pokonać tego, który dzierżył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dzieci mają udział we krwi i w ciele, więc i On również miał w nich udział, aby przez śmierć zniszczyć tego, który miał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 stały się uczestnikami krwi i ciała, to i On także w nich uczestniczył, aby przez śmierć mógł pokonać tego, który ma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 otrzymały udział we krwi i ciele, to również On sam chciał mieć w nich udział, aby przez śmierć mógł pokonać diabła, dzierżącego władzę nad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dzieci uczestniczą w tej samej krwi i ciele, to i On podobnie stał się ich uczestnikiem, aby śmiercią przeszkodzić działaniu tego, który ma władzę nad śmiercią, to jest diabła,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są złączone wspólnotą ciała i krwi i Jezus także ma udział w tej wspólnocie, aby przez swoją śmierć pokonać tego, który nakłada pęta śmierci, to jest - diabła,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dzieci uczestniczą w naturze ludzkiej, On także otrzymał w niej udział, aby przez śmierć pozbawić mocy tego, który rządził śmiercią, mianowicie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діти стали спільниками тіла й крови, то й він став їхнім спільником, щоб своєю смертю знищити того, хто має владу смерти, тобто диявола,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dzieci stały się uczestnikami krwi oraz ciała wewnętrznego, i on także stał się ich uczestnikiem, aby przez śmierć zniszczył tego, co ma władzę śmierci, to jest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dzieci mają udział we wspólnej, fizycznej naturze jako ludzie, stał się On taki jak oni i miał udział w tej samej naturze ludzkiej, aby przez swoją śmierć unieszkodliwić tego, który miał władzę nad śmiercią (czyli Przeciwnika),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”dziecięta” są współuczestnikami krwi i ciała, to i on podobnie miał udział w tym samym, żeby przez. swą śmierć unicestwić tego, który ma środki do powodowania śmierci,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Boże dzieci są ludźmi z krwi i kości, On również przybrał ludzkie ciało, aby umierając na krzyżu pokonać diabła, który miał władzę nad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&lt;x&gt;530 15:50&lt;/x&gt;;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&lt;x&gt;500 12:31&lt;/x&gt;; &lt;x&gt;690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włada śmiercią : &lt;x&gt;330 18:4&lt;/x&gt;; &lt;x&gt;520 5:12&lt;/x&gt;;&lt;x&gt;520 6:23&lt;/x&gt;.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1:10&lt;/x&gt;;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2024-04-29T13:38:57Z</dcterms:modified>
</cp:coreProperties>
</file>