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oczywiście zwiastunów ujmuje się za ale nasieniem Abrahama ujmuje się 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Oczywiste jest bowiem, że ujmuje się On nie za aniołami, lecz ujmuje się za nasieniem Abrahama.*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chyba zwiastunom dopomaga, ale nasieniu Abrahama dopomaga.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oczywiście zwiastunów ujmuje się za ale nasieniem Abrahama ujmuje się 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2024-04-29T12:30:07Z</dcterms:modified>
</cp:coreProperties>
</file>