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— Jezusa, ukoronowanego chwałą i dostojeństwem za cierpienia śmierci — po to, by móc z łaski Bożej zakosztować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 stał się niewiele mniejszy od aniołów, ukoronowanego chwałą i czcią za cierpienia śmierci, aby z łaski Boga zakosztował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który na małą chwilę mniejszym stał się od Aniołów, Jezusa, widzimy przez ucierpienie śmierci chwałą i czcią ukoronowanego, aby z łaski Bożej za wszystkich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który mało co niżli anjołowie umniejszony jest, widzimy Jezusa, dla męki śmierci chwałą i czcią ukoronowanego: aby z łaski Bożej, za wszytki śmierci skosztował.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mało co od aniołów był mniejszy, chwałą i czcią uwieńczonego za mękę śmierci, iż z łaski Bożej zaznał śmierci za każdego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krótko uczyniony został mniejszym od aniołów, Jezusa, ukoronowanego chwałą i dostojeństwem za cierpienia śmierci, aby z łaski Bożej zakosztował śmierci za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natomiast, który został uczyniony niewiele mniejszym od aniołów, dostrzegamy Jezusa, ukoronowanego chwałą i czcią przez śmiertelne cierpienia, gdyż z łaski Boga doznał On śmierci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Tym, który został uczyniony niewiele mniejszym od aniołów, dostrzegamy Jezusa, ukoronowanego chwałą i czcią dzięki śmiertelnym cierpieniom! A zatem z łaski Bożej zaznał On śmierci za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Spostrzegamy natomiast, że to Jezus niewiele niżej postawiony jest od aniołów z powodu doznania śmierci i że to On chwałą i czcią został uwieńczony, gdy z łaskawości Bożej doświadczył śmierci za każdego [człowieka].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jednak, że ten, który na krótki czas stał się mniejszy od aniołów, Jezus, przez cierpienie i śmierć zdobył wieniec chwały i czci; z łaski Bożej zaznał on za wszystkich męki 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zaś ʼniewiele mniejszym od aniołówʼ jest, jak widzimy, Jezus przez śmierć męczeńską ʼchwałą i czcią uwieńczonyʼ, skoro z łaski Bożej za wszystkich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бачимо Ісуса, який через терпіння смерти був увінчаний славою і честю, який не набагато був меншим від ангелів, щоб за Божою ласкою зазнати за всіх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Jezusa, jakoś krótko uczynionego mniejszym od aniołów, widzimy uwieńczonego czcią i chwałą pośród nieszczęścia śmierci, aby z łaski Boga, za każdego doświadczył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jednak Jeszuę - który rzeczywiście został na trochę uczyniony niższym od aniołów -teraz ukoronowanego chwałą i czcią, bo zaznał śmierci, aby z Bożej łaski zakosztować śmierci za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natomiast Jezusa, który został uczyniony nieco niższym od aniołów, ukoronowanego chwałą i szacunkiem za wycierpienie śmierci, aby z racji niezasłużonej życzliwości Bożej zakosztował śmierci za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widzimy Jezusa, który—na krótki czas—stał się „niewiele mniejszy od aniołów”. On, dzięki temu, że za nas umarł, został „ukoronowany czcią i chwałą”. Dzięki Bożej łasce, Chrystus doświadczył bowiem cierpienia za każdego człowieka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2024-04-29T13:06:21Z</dcterms:modified>
</cp:coreProperties>
</file>