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arcykapłana nie mogącego współczuć w słabościach naszych który jest doświadczony zaś we wszystkim według podobieństwa oprócz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bowiem takiego Arcykapłana, który by nie mógł współodczuwać naszych słabości,* lecz doświadczonego** we wszystkim, na (nasze) podobieństwo,*** z wyjątkiem grzechu.****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mamy arcykapłana nie mogącego współczuć w bezsiłach naszych, doświadczonego zaś we wszystkim co do podobieństwa, wyjąwszy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mamy arcykapłana nie mogącego współczuć (w) słabościach naszych który jest doświadczony zaś we wszystkim według podobieństwa oprócz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Arcykapłana, który by nie mógł nam współczuć, gdy przeżywamy słabości, ale doświadczonego we wszystkim, podobnie jak my, z wyjątkiem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mamy bowiem najwyższego kapłana, który by nie mógł współczuć naszym słabościom, lecz kuszonego we wszystkim podobnie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bez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mamy najwyższego kapłana, który by nie mógł z nami cierpieć krewkości naszych, lecz skuszonego we wszystkiem na podobieństwo nas, oprócz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mamy nawyższego Kapłana, który by się nie mógł ulitować nad krewkościami naszemi, lecz kuszonego we wszytkim na podobieństwo oprócz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takiego bowiem mamy arcykapłana, który by nie mógł współczuć naszym słabościom, lecz poddanego próbie pod każdym względem podobnie [jak my] - z wyjątkiem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bowiem arcykapłana, który by nie mógł współczuć ze słabościami naszymi, lecz doświadczonego we wszystkim, podobnie jak my, z wyjątkiem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bowiem arcykapłana, który nie mógłby współczuć w naszych słabościach, lecz podobnie jak my doświadczonego we wszystkim, oprócz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takiego bowiem mamy najwyższego kapłana, który nie mógłby współczuć nam w słabościach. Przeciwnie, podobnie jak my doświadczył On wszystkiego - oprócz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mamy jako arcykapłana kogoś, kto nie potrafi czuć naszych słabości, lecz właśnie kogoś, kto podobnie doświadczył wszystkiego z wyjątkiem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arcykapłan dobrze zna nasze słabości, doświadczył bowiem na sobie wszystkiego, jak my, prócz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przecież arcykapłana, który nie potrafiłby współczuć w naszych słabościach, ale takiego, który podobnie jak my doznał tego wszystkiego, czego my doznajemy z wyjątkiem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маємо архиєрея, який не може співчувати нашим слабостям, але випробовуваний у всьому, як і ми, за винятком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mamy arcykapłana, który nie jest w stanie współczuć w naszych słabościach, ale przez podobieństwo doświadczonego we wszystkich sprawach, oprócz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takiego mamy kohena gadola, który nie jest w stanie rozumieć naszych słabości; bo pod każdym względem był kuszony tak jak my, różnica w tym jedynie, że 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takiego bowiem mamy arcykapłana, który by nie mógł się wczuć w nasze słabości, lecz wypróbowanego pod każdym względem tak jak my, ale bez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nasz kapłan, potrafi dobrze nas zrozumieć, gdy czujemy się bezradni. Będąc na ziemi, doświadczył bowiem wszystkich ludzkich trudności—z jednym wyjątkiem: nigdy nie popełnił grzechu!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słabość, ἀσθένεια, ozn. niedomagania naszego człowieczeństwa, w tym choroby.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&lt;x&gt;650 2:18&lt;/x&gt;; doświadczony, επειρασμένος, ozn. też: kuszony. Pokusy i próby są częścią życia; zmagania z nimi nie są grzechem.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8:46&lt;/x&gt;; &lt;x&gt;540 5:21&lt;/x&gt;; &lt;x&gt;650 7:26&lt;/x&gt;; &lt;x&gt;670 2:22&lt;/x&gt;; &lt;x&gt;690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10:19&lt;/x&gt;; &lt;x&gt;690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2024-04-29T09:55:06Z</dcterms:modified>
</cp:coreProperties>
</file>