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jesteśmy którzy są odbiorcami dobrej nowiny tak jak i ci ale nie pomogło słowo wieści tym nie który jest złączony w wierze z tymi którzy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nam, podobnie jak tamtym, oznajmiona została dobra nowina; im jednak zwiastowane słowo nie przyniosło korzyści, ponieważ nie byli złączeni w wierze z tymi, którzy usłyszeli.* 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[*ponieważ (…) usłyszeli, lub: ponieważ nie byli tej samej wiary, co ci, którzy usłyszeli, μὴ συγκεκερασμένους τῇ πίστει τοῖς ἀκούσασιν 𝔓 46 1 3vid (200) A B; ponieważ nie było złączone, συγκεκερασμενος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ponieważ nie było połączone z wiarą słuchających, των ακουσαντων D (V); w s : w każdym przyp. rzecz sprowadza się do wniosku: obietnica spełnia się dzięki wierze słuchającego, zob. w. 3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jesteśmy odbiorcami dobrej nowiny tak jak i tamci. ale nie pomogło słowo wiadomości tamtym. (bo) nie złączyli się* wiarą (z tymi), (którzy usłuchali).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jesteśmy którzy są odbiorcami dobrej nowiny tak, jak i ci ale nie pomogło słowo wieści tym nie który jest złączony (w) wierze (z tymi) którzy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nam również, podobnie jak tamtym, oznajmiona została dobra nowina. Im jednak zwiastowane Słowo nie przyniosło korzyści, ponieważ nie należeli do ludzi słuchających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nam bowiem głoszono ewangelię jak i tamtym. Lecz tamtym nie pomogło słowo, które słyszeli, gdyż nie było powiązane z wiarą 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nam zwiastowana jest Ewangielija jako i onym; ale im nie pomogło słowo, które słyszeli, przeto iż nie było złączone z wiarą tych, którzy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 nam opowiedziano jest jako i onym: ale nie pomogła onym mowa słuchania, nie przymieszana do wiary tego, co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my otrzymaliśmy dobrą nowinę, tak jak i tamci, lecz tamtym słowo usłyszane nie było pomocne, gdyż nie łączyli się przez wiarę z tymi, którzy je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 bowiem była zwiastowana dobra nowina, jak i tamtym; lecz tamtym słowo usłyszane nie przydało się na nic, gdyż nie zostało powiązane z wiarą tych, którzy je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bowiem otrzymaliśmy Dobrą Nowinę, podobnie jak tamci. Tamtym jednak usłyszane Słowo nie przyniosło żadnej korzyści, ponieważ nie złączyli się przez wiarę z tymi, którzy je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bowiem otrzymaliśmy radosną nowinę, podobnie jak tamci. Tamtym jednak usłyszane słowo nie przyniosło żadnej korzyści, ponieważ nie pozostali w jedności z tymi, co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my, jak tamci, otrzymaliśmy tę radosną wiadomość. Tamtym jednak, ponieważ nie przyłączyli się w wierze do tych, którzy okazali posłuszeństwo, na nic się nie przydało usłyszane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Treść tej obietnicy dotarła zarówno do nas, jak i do tych, co szli przez pustynię, lecz oni nie odnieśli żadnej korzyści, bo choć usłyszeli,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Otrzymaliśmy bowiem dobrą nowinę tak samo jak i oni, lecz im nie pomogło usłyszane słowo, ponieważ nie połączyło się z wiarą tych, co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ми, як і вони, одержали добру вістку; але слово, яке слухали, не дало їм користи, бо не слухали з вірою.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nam zwiastowana jest dobra nowina, tak jak i tamtym. Ale tamtym słowo relacji nie pomogło, bo nie zostało połączone z wiarą tych, którzy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Dobra Nowina była głoszona również nam tak samo jak i im. Ale orędzie, które słyszeli, na nic dobrego im się nie zdało, bo ci, którzy je słyszeli, nie połączyli go z ufnością.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nam oznajmiono dobrą nowinę, tak samo jak im; ale usłyszane słowo nie przyniosło im pożytku, ponieważ nie byli zjednoczeni wiarą z tymi, którzy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podobnie jak my, usłyszeli dobrą nowinę, ale nie odnieśli z niej żadnego pożytku, ponieważ nie uwierzyli w 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"złączyli się": "jest złączone".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2024-04-29T15:42:09Z</dcterms:modified>
</cp:coreProperties>
</file>