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im Jezus zapewnił odpoczynek nie kiedykolwiek o innym mówił po tych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ich bowiem Jozue wprowadził do odpoczynku,* (Bóg) nie mówiłby po takim czasie o innym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im Jozue zapewniłby odpoczynek, nie o innym mówiłby po tych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im Jezus zapewnił odpoczynek nie (kiedy)kolwiek o innym mówił po tych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14:1-3&lt;/x&gt;; &lt;x&gt;650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2024-04-29T15:59:09Z</dcterms:modified>
</cp:coreProperties>
</file>