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ratować na zawsze może podchodzących przez Niego ku Bogu zawsze żyjąc ku wstawiać się za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na zawsze zbawić tych, którzy przez Niego przychodzą do Boga,* ponieważ zawsze żyje, aby wstawiać się za 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i zbawiać na całkowicie może podchodzących przez Niego (do) Boga, każdej chwili żyjąc ku wstawianiu się za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ratować na zawsze może podchodzących przez Niego (ku) Bogu zawsze żyjąc ku wstawiać się za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On zatem na zawsze zbawić tych, którzy przez Niego przychodzą do Boga — bo wciąż żyje, aby się za nimi wstawiać.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całkowicie może zbawić tych, którzy przez niego przychodzą do Boga, bo zawsze żyje, aby wstawiać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doskonale zbawić może tych, którzy przez niego przystępują do Boga, zawsze żyjąc, aby orędował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zbawić na wieki może przystępujące przez niegoż do Boga: zawsze żywiąc, aby się wstawiał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zbawiać na wieki może całkowicie tych, którzy przez Niego przystępują do Boga, bo wciąż żyje, aby się wstawiać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zbawić na zawsze tych, którzy przez niego przystępują do Boga, bo żyje zawsze, aby się wstawiać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na zawsze zbawiać tych, którzy przez Niego zbliżają się do Boga, bo w każdej chwili żyje po to, aby wstawiać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 zawsze może zbawić tych, którzy zbliżają się do Boga. Żyje przecież wiecznie, aby się wstawiać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ma moc zbawiać w pełni tych, którzy dzięki Niemu przychodzą do Boga, bo przecież zawsze żyje, by wstawiać się za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 każdym czasie ma on moc dać zbawienie tym, którzy przez niego przychodzą do Boga, bo żyje na wieki, aby ujmować się za 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zbawiać może w sposób doskonały tych, którzy przez Niego przychodzą do Boga, bo zawsze żyje, aby wstawiać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будучи завжди живим, і може завжди спасати тих, що приходять до Бога через нього, щоб заступався за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może całkowicie ratować tych, którzy przez niego przychodzą do Boga; zawsze żyjąc, by za nich prosić.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wobec tego jest On w pełni zdolny wyzwalać tych, którzy przez Niego przychodzą do Boga; ponieważ żyje na wieki i dzięki temu na wieki może wstawiać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całkowicie wybawić tych, którzy przez niego przystępują do Boga, ponieważ zawsze żyje, aby się za nimi ujmować.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raz na zawsze zbawić tych, którzy dzięki Niemu przychodzą do Boga. Zawsze bowiem żyje i w każdej chwili wstawia się za nimi u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&lt;x&gt;650 4:16&lt;/x&gt;; &lt;x&gt;610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&lt;x&gt;520 8:34&lt;/x&gt;;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2024-05-07T13:30:57Z</dcterms:modified>
</cp:coreProperties>
</file>