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0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nauczałby każdy bliźni jego i każdy brat jego mówiąc poznaj Pana gdyż wszyscy będą znać Mnie od małego z nich aż do wielkiego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będzie pouczał* swego rodaka ani nikt swego brata, mówiąc: Poznaj Pana – ponieważ wszyscy znać mnie będą, od najmniejszego do największego z nich,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będą nauczać każdy (współ)obywatela* jego** i każdy brata jego**, mówiąc: Poznaj Pana, bo wszyscy znać będą mię od małego aż do wielkiego (z) nich.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nauczałby każdy bliźni jego i każdy brat jego mówiąc poznaj Pana gdyż wszyscy będą znać Mnie od małego (z) nich aż do wielkiego (z)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"bliźniego"; bez słów: "(współ)obywatela jego i każdy".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2024-04-29T00:46:34Z</dcterms:modified>
</cp:coreProperties>
</file>