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przechodzi przez próbę, bo gdy zostanie wypróbowany, otrzyma wieniec życia, który Bóg obiecał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próbę, bo gdy zostanie wypróbowany, otrzyma koronę życia,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znosi pokuszenie; bo gdy będzie doświadczony, weźmie koronę żywota,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zdzierżywa pokusę: bo gdy będzie doświadczony, weźmie koronę żywota, którą obiecał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oprze się pokusie: gdy zostanie poddany próbie, otrzyma wieniec życia, obiecany przez Pana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wytrwa w próbie, bo gdy wytrzyma próbę, weźmie wieniec żywota,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doświadczanie, bo gdy przetrwa próbę, otrzyma wieniec życia,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mimo pokusy wytrwa w dobrym, bo gdy będzie wypróbowany, otrzyma od Boga wieniec życia, obiecany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wytrwa w pokusie, bo wypróbowany otrzyma wieniec życia, który [Pan] przyrzekł miłującym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który wytrwa w pokusie, bo gdy będzie poddany próbie, otrzyma w nagrodę wieniec życia, obiecany przez Boga tym,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zwycięży pokusę! Gdy bowiem ostoi się w próbie, otrzyma wieniec życia, jaki Pan obiecał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муж, що подолає спокусу, тому що, бувши випробуваним, дістане вінець життя, якого [Господь] обіцяв тим, хто його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znosi doświadczenie, bo kiedy się stanie wypróbowanym otrzyma wieniec życia, który obiecał Pan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błogosławiony jest człowiek, który wytrwa w pokusie! Bo kiedy pomyślnie przejdzie próbę, otrzyma koronę Życia, obiecaną przez Boga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 wytrwale znoszący doświadczanie; bo gdy dostąpi uznania, otrzyma koronę życia, którą [Jehowa] obiecał tym, co go zawsze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zaś człowiek, który opiera się pokusom. Jego wiara jest wypróbowana, o on sam otrzyma wieniec życia, przyrzeczony tym, którzy kochają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2024-04-19T04:16:24Z</dcterms:modified>
</cp:coreProperties>
</file>