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takie doświadczanie waszej wiary kształtuje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waszej wiary wyrabia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to, co wystawia waszą wiarę na próbę,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wiary waszej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wypró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bowania waszej wiary rodzi się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próba waszej wiary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przecież powinniście, że próba waszej wiary prowadzi do wytrwałości.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tego, że sprawdzona w ten sposób wasza wiara musi zrodzić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próba wiary waszej rodzi wytrwałość!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випробування вашої віри виробляє витривалість.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próba waszej wiary sprawia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próbowanie waszej ufności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wiecie, że wypróbowana jakość waszej wiary prowadzi do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próba waszej wiary sprawia bowiem, że stajecie się bardziej wytrwali.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2024-04-26T12:24:56Z</dcterms:modified>
</cp:coreProperties>
</file>