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z was brak mądrości, niech prosi o nią Boga, który obdarza wszystkich szczodrze i bez wypominania — i mądrość 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 niech prosi Boga, który daje wszystkim obficie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komu z was schodzi na mądrości, niech prosi u Boga, który ją szczerze wszystkim daje, a nie wymawia; i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 z was potrzebuje mądrości, niech prosi od Boga, który obficie wszytkim dawa, a nie wymawia,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komuś z was brakuje mądrości, niech prosi o nią Boga, który daje wszystkim chętnie i nie wymawiając, a na pewno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 z was brak mądrości, niech prosi Boga, który wszystkich obdarza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komuś z was brakuje mądrości, niech prosi Boga, który daje wszystkim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potrzebuje mądrości, niech prosi o nią Boga, a na pewno ją otrzyma. On bowiem każdego chętnie obdarza, nie czyniąc nikomu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 was wykazuje braki w mądrości, niech prosi Boga, który wszystkim daje chętnie i bez wymawiania, a będzie mu udzielona.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jednak spośród was brakuje mądrości, niech prosi Boga, a otrzyma ją, bo on każdemu udziela jej chętnie i bez wypominania.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komu z was brakuje mądrości, niech błaga Boga, który wszystkich chętnie obdarza - niczego nie wypominając -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кому з вас бракує премудрости, хай просить у Бога, який дає всім щедро і не докоряє, - і йому буде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odczuwa brak mądrości, niech prosi u Boga, który szczerze daje wszystkim i nie łaja a zostanie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 mądrości, niech prosi Boga, który daje wszystkim szczodrze i nie wypominając,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komuś z was brakuje mądrości, niech prosi Boga, bo on daje wszystkim szczodrze i bez wypominania –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z was potrzebuje w życiu mądrości, niech poprosi o nią Boga, który chętnie udziela jej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2024-04-25T22:42:52Z</dcterms:modified>
</cp:coreProperties>
</file>